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34FA" w14:textId="2AA4F975" w:rsidR="00A643B9" w:rsidRPr="008059E5" w:rsidRDefault="008059E5" w:rsidP="009B7D82">
      <w:pPr>
        <w:spacing w:before="160"/>
        <w:rPr>
          <w:b/>
          <w:sz w:val="28"/>
          <w:szCs w:val="28"/>
        </w:rPr>
      </w:pPr>
      <w:r>
        <w:rPr>
          <w:b/>
          <w:sz w:val="28"/>
          <w:szCs w:val="28"/>
        </w:rPr>
        <w:t>Presented by the STAR Library Network (</w:t>
      </w:r>
      <w:r>
        <w:rPr>
          <w:b/>
          <w:i/>
          <w:sz w:val="28"/>
          <w:szCs w:val="28"/>
        </w:rPr>
        <w:t>STAR Net</w:t>
      </w:r>
      <w:r w:rsidRPr="008059E5">
        <w:rPr>
          <w:b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</w:p>
    <w:p w14:paraId="31E7A1BB" w14:textId="77777777" w:rsidR="00EF2CD2" w:rsidRPr="001C71C9" w:rsidRDefault="00EF2CD2" w:rsidP="009E564C">
      <w:pPr>
        <w:pStyle w:val="Default"/>
        <w:rPr>
          <w:b/>
          <w:bCs/>
          <w:sz w:val="20"/>
          <w:szCs w:val="20"/>
        </w:rPr>
      </w:pPr>
    </w:p>
    <w:p w14:paraId="0AD9BC4D" w14:textId="77777777" w:rsidR="004764F7" w:rsidRDefault="00173C7D" w:rsidP="009E564C">
      <w:pPr>
        <w:pStyle w:val="Default"/>
        <w:rPr>
          <w:b/>
          <w:bCs/>
          <w:sz w:val="20"/>
          <w:szCs w:val="20"/>
        </w:rPr>
      </w:pPr>
      <w:r w:rsidRPr="00C45663">
        <w:rPr>
          <w:b/>
          <w:bCs/>
          <w:i/>
          <w:color w:val="FF0000"/>
          <w:sz w:val="20"/>
          <w:szCs w:val="20"/>
        </w:rPr>
        <w:t>Facilitator/Presenter Information Here</w:t>
      </w:r>
      <w:r w:rsidRPr="00173C7D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Job Title, Organization, Contact Information</w:t>
      </w:r>
    </w:p>
    <w:p w14:paraId="741C67D4" w14:textId="77777777" w:rsidR="004764F7" w:rsidRDefault="004764F7" w:rsidP="004764F7">
      <w:pPr>
        <w:pStyle w:val="Default"/>
        <w:rPr>
          <w:b/>
          <w:bCs/>
          <w:sz w:val="20"/>
          <w:szCs w:val="20"/>
        </w:rPr>
      </w:pPr>
    </w:p>
    <w:p w14:paraId="1E05A3FE" w14:textId="00C83159" w:rsidR="008B4046" w:rsidRPr="004764F7" w:rsidRDefault="004764F7" w:rsidP="00662DB4">
      <w:pPr>
        <w:pStyle w:val="Default"/>
        <w:rPr>
          <w:bCs/>
          <w:i/>
          <w:sz w:val="20"/>
          <w:szCs w:val="20"/>
        </w:rPr>
      </w:pPr>
      <w:r w:rsidRPr="004764F7">
        <w:rPr>
          <w:bCs/>
          <w:i/>
          <w:sz w:val="20"/>
          <w:szCs w:val="20"/>
        </w:rPr>
        <w:t>If you have questions regarding this agenda template, suggested itinerary, or related resources, please contact Brooks Mitchell at bmitchell@spacescience.org</w:t>
      </w:r>
    </w:p>
    <w:p w14:paraId="55F2767A" w14:textId="77777777" w:rsidR="00EF2CD2" w:rsidRPr="001C71C9" w:rsidRDefault="00EF2CD2" w:rsidP="009E564C">
      <w:pPr>
        <w:pStyle w:val="Default"/>
        <w:rPr>
          <w:b/>
          <w:bCs/>
          <w:sz w:val="20"/>
          <w:szCs w:val="20"/>
        </w:rPr>
      </w:pPr>
    </w:p>
    <w:p w14:paraId="57E4BED2" w14:textId="7D79514E" w:rsidR="00572A69" w:rsidRDefault="00572A69">
      <w:pPr>
        <w:rPr>
          <w:sz w:val="20"/>
          <w:szCs w:val="20"/>
        </w:rPr>
      </w:pPr>
    </w:p>
    <w:p w14:paraId="28D94457" w14:textId="585BCF23" w:rsidR="00A643B9" w:rsidRPr="001C71C9" w:rsidRDefault="001C71C9" w:rsidP="00A643B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940E82" wp14:editId="16D29BF7">
            <wp:simplePos x="0" y="0"/>
            <wp:positionH relativeFrom="margin">
              <wp:posOffset>0</wp:posOffset>
            </wp:positionH>
            <wp:positionV relativeFrom="paragraph">
              <wp:posOffset>63831</wp:posOffset>
            </wp:positionV>
            <wp:extent cx="2458085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7" y="20736"/>
                <wp:lineTo x="214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r="3623"/>
                    <a:stretch/>
                  </pic:blipFill>
                  <pic:spPr bwMode="auto">
                    <a:xfrm>
                      <a:off x="0" y="0"/>
                      <a:ext cx="24580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DE04" w14:textId="5FFCDF91" w:rsidR="00A643B9" w:rsidRPr="001C71C9" w:rsidRDefault="001C71C9" w:rsidP="00F70E34">
      <w:pPr>
        <w:autoSpaceDE w:val="0"/>
        <w:autoSpaceDN w:val="0"/>
        <w:adjustRightInd w:val="0"/>
        <w:jc w:val="center"/>
        <w:rPr>
          <w:rFonts w:cs="Arial"/>
          <w:color w:val="0000FF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Activities available in the </w:t>
      </w:r>
      <w:r w:rsidR="003870DD">
        <w:rPr>
          <w:rFonts w:cs="Arial"/>
          <w:color w:val="000000"/>
          <w:sz w:val="20"/>
          <w:szCs w:val="20"/>
        </w:rPr>
        <w:t>“</w:t>
      </w:r>
      <w:r w:rsidR="00F70E34" w:rsidRPr="00F70E34">
        <w:rPr>
          <w:rFonts w:cs="Arial"/>
          <w:color w:val="000000"/>
          <w:sz w:val="20"/>
          <w:szCs w:val="20"/>
        </w:rPr>
        <w:t>Universe of Stories</w:t>
      </w:r>
      <w:r w:rsidR="003870DD">
        <w:rPr>
          <w:rFonts w:cs="Arial"/>
          <w:color w:val="000000"/>
          <w:sz w:val="20"/>
          <w:szCs w:val="20"/>
        </w:rPr>
        <w:t>”</w:t>
      </w:r>
      <w:r w:rsidR="00F70E34" w:rsidRPr="00F70E34">
        <w:rPr>
          <w:rFonts w:cs="Arial"/>
          <w:color w:val="000000"/>
          <w:sz w:val="20"/>
          <w:szCs w:val="20"/>
        </w:rPr>
        <w:t xml:space="preserve"> </w:t>
      </w:r>
      <w:r w:rsidR="003870DD">
        <w:rPr>
          <w:rFonts w:cs="Arial"/>
          <w:color w:val="000000"/>
          <w:sz w:val="20"/>
          <w:szCs w:val="20"/>
        </w:rPr>
        <w:t>c</w:t>
      </w:r>
      <w:r w:rsidR="00F70E34" w:rsidRPr="00F70E34">
        <w:rPr>
          <w:rFonts w:cs="Arial"/>
          <w:color w:val="000000"/>
          <w:sz w:val="20"/>
          <w:szCs w:val="20"/>
        </w:rPr>
        <w:t>ollection</w:t>
      </w:r>
      <w:r w:rsidR="00F70E34" w:rsidRPr="001C71C9">
        <w:rPr>
          <w:rFonts w:cs="Arial"/>
          <w:color w:val="000000"/>
          <w:sz w:val="20"/>
          <w:szCs w:val="20"/>
        </w:rPr>
        <w:t xml:space="preserve">: </w:t>
      </w:r>
      <w:hyperlink r:id="rId8" w:history="1">
        <w:r w:rsidR="00A643B9" w:rsidRPr="001C71C9">
          <w:rPr>
            <w:rStyle w:val="Hyperlink"/>
            <w:rFonts w:cs="Arial"/>
            <w:sz w:val="20"/>
            <w:szCs w:val="20"/>
          </w:rPr>
          <w:t>clearinghouse.starnetlibraries.org/143-universe-of-stories</w:t>
        </w:r>
      </w:hyperlink>
    </w:p>
    <w:p w14:paraId="30164700" w14:textId="3BA3CB7C" w:rsidR="00A643B9" w:rsidRDefault="00A643B9" w:rsidP="00A643B9">
      <w:pPr>
        <w:rPr>
          <w:sz w:val="20"/>
          <w:szCs w:val="20"/>
        </w:rPr>
      </w:pPr>
    </w:p>
    <w:p w14:paraId="3E90915C" w14:textId="3EE969DD" w:rsidR="002A408B" w:rsidRPr="00AC0D3C" w:rsidRDefault="002A408B" w:rsidP="00A643B9">
      <w:pPr>
        <w:rPr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3256921" wp14:editId="3780D92C">
                <wp:simplePos x="0" y="0"/>
                <wp:positionH relativeFrom="column">
                  <wp:posOffset>232012</wp:posOffset>
                </wp:positionH>
                <wp:positionV relativeFrom="paragraph">
                  <wp:posOffset>41455</wp:posOffset>
                </wp:positionV>
                <wp:extent cx="5567718" cy="347023"/>
                <wp:effectExtent l="0" t="0" r="0" b="0"/>
                <wp:wrapTight wrapText="bothSides">
                  <wp:wrapPolygon edited="0">
                    <wp:start x="148" y="0"/>
                    <wp:lineTo x="0" y="3560"/>
                    <wp:lineTo x="0" y="15429"/>
                    <wp:lineTo x="222" y="20176"/>
                    <wp:lineTo x="8130" y="20176"/>
                    <wp:lineTo x="18402" y="20176"/>
                    <wp:lineTo x="21211" y="15429"/>
                    <wp:lineTo x="20767" y="0"/>
                    <wp:lineTo x="1035" y="0"/>
                    <wp:lineTo x="148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718" cy="347023"/>
                          <a:chOff x="0" y="0"/>
                          <a:chExt cx="5567718" cy="347023"/>
                        </a:xfrm>
                      </wpg:grpSpPr>
                      <pic:pic xmlns:pic="http://schemas.openxmlformats.org/drawingml/2006/picture">
                        <pic:nvPicPr>
                          <pic:cNvPr id="1" name="Picture 1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164" y="13648"/>
                            <a:ext cx="1381125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2818" y="13648"/>
                            <a:ext cx="1104900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6C2272" id="Group 9" o:spid="_x0000_s1026" style="position:absolute;margin-left:18.25pt;margin-top:3.25pt;width:438.4pt;height:27.3pt;z-index:251658241" coordsize="55677,3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href="https://www.facebook.com/STARLibraries/" style="position:absolute;width:1247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" o:button="t">
                  <v:fill o:detectmouseclick="t"/>
                  <v:imagedata r:id="rId15" o:title=""/>
                </v:shape>
                <v:shape id="Picture 2" o:spid="_x0000_s1028" type="#_x0000_t75" href="https://twitter.com/STARNet_Project" style="position:absolute;left:20471;top:136;width:1381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" o:button="t">
                  <v:fill o:detectmouseclick="t"/>
                  <v:imagedata r:id="rId16" o:title=""/>
                </v:shape>
                <v:shape id="Picture 3" o:spid="_x0000_s1029" type="#_x0000_t75" href="https://www.pinterest.com/Star_net/" style="position:absolute;left:44628;top:136;width:1104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" o:button="t">
                  <v:fill o:detectmouseclick="t"/>
                  <v:imagedata r:id="rId17" o:title=""/>
                </v:shape>
                <w10:wrap type="tight"/>
              </v:group>
            </w:pict>
          </mc:Fallback>
        </mc:AlternateContent>
      </w:r>
    </w:p>
    <w:p w14:paraId="61AE951A" w14:textId="1C26AD23" w:rsidR="004E3C36" w:rsidRPr="0081662E" w:rsidRDefault="004E3C36" w:rsidP="00CD1B5A">
      <w:pPr>
        <w:spacing w:before="120"/>
        <w:rPr>
          <w:b/>
          <w:sz w:val="28"/>
        </w:rPr>
      </w:pPr>
      <w:r w:rsidRPr="0081662E">
        <w:rPr>
          <w:b/>
          <w:sz w:val="28"/>
        </w:rPr>
        <w:t>Day 1</w:t>
      </w:r>
      <w:r w:rsidR="005D3530">
        <w:rPr>
          <w:b/>
          <w:sz w:val="28"/>
        </w:rPr>
        <w:t xml:space="preserve"> Suggested Itinerary </w:t>
      </w:r>
    </w:p>
    <w:p w14:paraId="019AF8F1" w14:textId="77777777" w:rsidR="009E564C" w:rsidRDefault="009E564C"/>
    <w:p w14:paraId="314CD7A5" w14:textId="27BA047B" w:rsidR="002D6C52" w:rsidRPr="008059E5" w:rsidRDefault="002D6C52">
      <w:pPr>
        <w:rPr>
          <w:b/>
        </w:rPr>
      </w:pPr>
      <w:r w:rsidRPr="008059E5">
        <w:rPr>
          <w:b/>
        </w:rPr>
        <w:t>1</w:t>
      </w:r>
      <w:r w:rsidR="008059E5" w:rsidRPr="008059E5">
        <w:rPr>
          <w:b/>
        </w:rPr>
        <w:t>:00</w:t>
      </w:r>
      <w:r w:rsidRPr="008059E5">
        <w:rPr>
          <w:b/>
        </w:rPr>
        <w:t xml:space="preserve"> pm </w:t>
      </w:r>
      <w:r w:rsidR="008059E5" w:rsidRPr="008059E5">
        <w:rPr>
          <w:b/>
        </w:rPr>
        <w:tab/>
      </w:r>
      <w:r w:rsidR="009E564C" w:rsidRPr="008059E5">
        <w:rPr>
          <w:b/>
        </w:rPr>
        <w:t xml:space="preserve">Welcome and </w:t>
      </w:r>
      <w:r w:rsidRPr="008059E5">
        <w:rPr>
          <w:b/>
        </w:rPr>
        <w:t>Introductions</w:t>
      </w:r>
    </w:p>
    <w:p w14:paraId="6BF9A138" w14:textId="77777777" w:rsidR="004E3C36" w:rsidRPr="00A643B9" w:rsidRDefault="004E3C36" w:rsidP="004E3C36"/>
    <w:p w14:paraId="62AAC33C" w14:textId="4C4F749A" w:rsidR="004E3C36" w:rsidRPr="008059E5" w:rsidRDefault="000B6635" w:rsidP="004E3C36">
      <w:pPr>
        <w:rPr>
          <w:b/>
        </w:rPr>
      </w:pPr>
      <w:r w:rsidRPr="008059E5">
        <w:rPr>
          <w:b/>
        </w:rPr>
        <w:t>1:30</w:t>
      </w:r>
      <w:r w:rsidRPr="008059E5">
        <w:rPr>
          <w:b/>
        </w:rPr>
        <w:tab/>
      </w:r>
      <w:r w:rsidR="008059E5" w:rsidRPr="008059E5">
        <w:rPr>
          <w:b/>
        </w:rPr>
        <w:tab/>
      </w:r>
      <w:r w:rsidR="00752223" w:rsidRPr="008059E5">
        <w:rPr>
          <w:b/>
        </w:rPr>
        <w:t>Our Place in Space</w:t>
      </w:r>
    </w:p>
    <w:p w14:paraId="6971E826" w14:textId="0AF4B8A9" w:rsidR="006B40BC" w:rsidRPr="008059E5" w:rsidRDefault="006B40BC" w:rsidP="008059E5">
      <w:pPr>
        <w:ind w:left="1440"/>
        <w:rPr>
          <w:i/>
        </w:rPr>
      </w:pPr>
      <w:r w:rsidRPr="008059E5">
        <w:rPr>
          <w:i/>
        </w:rPr>
        <w:t>Sorting Game</w:t>
      </w:r>
      <w:r w:rsidR="00785F55" w:rsidRPr="008059E5">
        <w:rPr>
          <w:i/>
        </w:rPr>
        <w:t>s</w:t>
      </w:r>
      <w:r w:rsidRPr="008059E5">
        <w:rPr>
          <w:i/>
        </w:rPr>
        <w:t>: How Big? How Far?</w:t>
      </w:r>
      <w:r w:rsidR="00BE7EB7" w:rsidRPr="008059E5">
        <w:rPr>
          <w:i/>
        </w:rPr>
        <w:t xml:space="preserve"> How Hot?</w:t>
      </w:r>
    </w:p>
    <w:p w14:paraId="51E3F18A" w14:textId="319FAB2E" w:rsidR="00BE7EB7" w:rsidRPr="00A643B9" w:rsidRDefault="000D7753" w:rsidP="008059E5">
      <w:pPr>
        <w:ind w:left="1440"/>
      </w:pPr>
      <w:r>
        <w:t>Discussion: incorporating patrons’ prior knowledge in STEM activities</w:t>
      </w:r>
    </w:p>
    <w:p w14:paraId="121B8C5B" w14:textId="77777777" w:rsidR="000D7753" w:rsidRPr="008059E5" w:rsidRDefault="00752223" w:rsidP="008059E5">
      <w:pPr>
        <w:ind w:left="1440"/>
        <w:rPr>
          <w:i/>
        </w:rPr>
      </w:pPr>
      <w:r w:rsidRPr="008059E5">
        <w:rPr>
          <w:i/>
        </w:rPr>
        <w:t>Jump to Jupiter</w:t>
      </w:r>
      <w:r>
        <w:t xml:space="preserve"> activity</w:t>
      </w:r>
    </w:p>
    <w:p w14:paraId="30B61F03" w14:textId="6EDB1063" w:rsidR="00B84CEE" w:rsidRPr="008059E5" w:rsidRDefault="000D7753" w:rsidP="008059E5">
      <w:pPr>
        <w:ind w:left="1440"/>
        <w:rPr>
          <w:i/>
        </w:rPr>
      </w:pPr>
      <w:r w:rsidRPr="000D7753">
        <w:t>D</w:t>
      </w:r>
      <w:r w:rsidR="00752223">
        <w:t>iscussion</w:t>
      </w:r>
      <w:r>
        <w:t>: using models to answer patrons’ questions</w:t>
      </w:r>
    </w:p>
    <w:p w14:paraId="526579E3" w14:textId="77777777" w:rsidR="00752223" w:rsidRPr="00752223" w:rsidRDefault="00752223" w:rsidP="00752223">
      <w:pPr>
        <w:rPr>
          <w:i/>
        </w:rPr>
      </w:pPr>
    </w:p>
    <w:p w14:paraId="55D094CC" w14:textId="66776923" w:rsidR="002D6C52" w:rsidRPr="008059E5" w:rsidRDefault="000B6635">
      <w:pPr>
        <w:rPr>
          <w:b/>
        </w:rPr>
      </w:pPr>
      <w:r w:rsidRPr="008059E5">
        <w:rPr>
          <w:b/>
        </w:rPr>
        <w:t>3</w:t>
      </w:r>
      <w:r w:rsidR="00752223" w:rsidRPr="008059E5">
        <w:rPr>
          <w:b/>
        </w:rPr>
        <w:t>:0</w:t>
      </w:r>
      <w:r w:rsidRPr="008059E5">
        <w:rPr>
          <w:b/>
        </w:rPr>
        <w:t>0</w:t>
      </w:r>
      <w:r w:rsidRPr="008059E5">
        <w:rPr>
          <w:b/>
        </w:rPr>
        <w:tab/>
      </w:r>
      <w:r w:rsidR="008059E5" w:rsidRPr="008059E5">
        <w:rPr>
          <w:b/>
        </w:rPr>
        <w:tab/>
      </w:r>
      <w:r w:rsidR="006B40BC" w:rsidRPr="008059E5">
        <w:rPr>
          <w:b/>
        </w:rPr>
        <w:t>B</w:t>
      </w:r>
      <w:r w:rsidR="002D6C52" w:rsidRPr="008059E5">
        <w:rPr>
          <w:b/>
        </w:rPr>
        <w:t>reak</w:t>
      </w:r>
    </w:p>
    <w:p w14:paraId="3DE946BA" w14:textId="77777777" w:rsidR="00C62034" w:rsidRPr="00A643B9" w:rsidRDefault="00C62034"/>
    <w:p w14:paraId="394B27A3" w14:textId="72DD263E" w:rsidR="002D6C52" w:rsidRPr="008059E5" w:rsidRDefault="00752223">
      <w:pPr>
        <w:rPr>
          <w:b/>
        </w:rPr>
      </w:pPr>
      <w:r w:rsidRPr="008059E5">
        <w:rPr>
          <w:b/>
        </w:rPr>
        <w:t>3</w:t>
      </w:r>
      <w:r w:rsidR="00C62034" w:rsidRPr="008059E5">
        <w:rPr>
          <w:b/>
        </w:rPr>
        <w:t>:</w:t>
      </w:r>
      <w:r w:rsidRPr="008059E5">
        <w:rPr>
          <w:b/>
        </w:rPr>
        <w:t>1</w:t>
      </w:r>
      <w:r w:rsidR="00C62034" w:rsidRPr="008059E5">
        <w:rPr>
          <w:b/>
        </w:rPr>
        <w:t>5</w:t>
      </w:r>
      <w:r w:rsidR="00C62034" w:rsidRPr="008059E5">
        <w:rPr>
          <w:b/>
        </w:rPr>
        <w:tab/>
      </w:r>
      <w:r w:rsidR="008059E5" w:rsidRPr="008059E5">
        <w:rPr>
          <w:b/>
        </w:rPr>
        <w:tab/>
      </w:r>
      <w:r w:rsidRPr="008059E5">
        <w:rPr>
          <w:b/>
        </w:rPr>
        <w:t xml:space="preserve">What We See in the Sky </w:t>
      </w:r>
    </w:p>
    <w:p w14:paraId="5DCE65D0" w14:textId="77777777" w:rsidR="00752223" w:rsidRPr="008059E5" w:rsidRDefault="00752223" w:rsidP="008059E5">
      <w:pPr>
        <w:ind w:left="1440"/>
        <w:rPr>
          <w:i/>
        </w:rPr>
      </w:pPr>
      <w:r w:rsidRPr="008059E5">
        <w:rPr>
          <w:i/>
        </w:rPr>
        <w:t xml:space="preserve">Looney Lunar Phases </w:t>
      </w:r>
      <w:r>
        <w:t>activity</w:t>
      </w:r>
    </w:p>
    <w:p w14:paraId="0D1940FE" w14:textId="77777777" w:rsidR="006B40BC" w:rsidRDefault="00BE7EB7" w:rsidP="008059E5">
      <w:pPr>
        <w:ind w:left="1440"/>
      </w:pPr>
      <w:r w:rsidRPr="008059E5">
        <w:rPr>
          <w:i/>
        </w:rPr>
        <w:t xml:space="preserve">Teen Moon: </w:t>
      </w:r>
      <w:r w:rsidR="006B40BC" w:rsidRPr="008059E5">
        <w:rPr>
          <w:i/>
        </w:rPr>
        <w:t>Moon Ooze</w:t>
      </w:r>
      <w:r w:rsidR="00E85EC6">
        <w:t xml:space="preserve"> activity</w:t>
      </w:r>
    </w:p>
    <w:p w14:paraId="1CDEF943" w14:textId="41742F84" w:rsidR="004E3C36" w:rsidRDefault="004E3C36" w:rsidP="008059E5">
      <w:pPr>
        <w:ind w:left="1440"/>
      </w:pPr>
      <w:r w:rsidRPr="008059E5">
        <w:rPr>
          <w:i/>
        </w:rPr>
        <w:t xml:space="preserve">Crater </w:t>
      </w:r>
      <w:r w:rsidR="00BE7EB7" w:rsidRPr="008059E5">
        <w:rPr>
          <w:i/>
        </w:rPr>
        <w:t>Creations</w:t>
      </w:r>
      <w:r w:rsidR="00E85EC6">
        <w:t xml:space="preserve"> activity</w:t>
      </w:r>
    </w:p>
    <w:p w14:paraId="214FB312" w14:textId="39D48CF9" w:rsidR="000D7753" w:rsidRDefault="000D7753" w:rsidP="008059E5">
      <w:pPr>
        <w:ind w:left="1440"/>
      </w:pPr>
      <w:r>
        <w:t>Discussion: adapting activities for your audiences</w:t>
      </w:r>
    </w:p>
    <w:p w14:paraId="310D4087" w14:textId="77777777" w:rsidR="00B84CEE" w:rsidRDefault="00B84CEE"/>
    <w:p w14:paraId="24F2D6CA" w14:textId="264AA359" w:rsidR="004E3C36" w:rsidRPr="008059E5" w:rsidRDefault="0081662E">
      <w:pPr>
        <w:rPr>
          <w:b/>
        </w:rPr>
      </w:pPr>
      <w:r w:rsidRPr="008059E5">
        <w:rPr>
          <w:b/>
        </w:rPr>
        <w:t>4:</w:t>
      </w:r>
      <w:r w:rsidR="000D7753" w:rsidRPr="008059E5">
        <w:rPr>
          <w:b/>
        </w:rPr>
        <w:t>30</w:t>
      </w:r>
      <w:r w:rsidR="004E3C36" w:rsidRPr="008059E5">
        <w:rPr>
          <w:b/>
        </w:rPr>
        <w:t xml:space="preserve"> </w:t>
      </w:r>
      <w:r w:rsidR="004E3C36" w:rsidRPr="008059E5">
        <w:rPr>
          <w:b/>
        </w:rPr>
        <w:tab/>
      </w:r>
      <w:r w:rsidR="008059E5" w:rsidRPr="008059E5">
        <w:rPr>
          <w:b/>
        </w:rPr>
        <w:tab/>
      </w:r>
      <w:r w:rsidR="004E3C36" w:rsidRPr="008059E5">
        <w:rPr>
          <w:b/>
        </w:rPr>
        <w:t>Beyond the Solar System</w:t>
      </w:r>
    </w:p>
    <w:p w14:paraId="5410303E" w14:textId="6E58C8F3" w:rsidR="004E3C36" w:rsidRDefault="004E3C36" w:rsidP="008059E5">
      <w:pPr>
        <w:ind w:left="1440"/>
      </w:pPr>
      <w:r w:rsidRPr="008059E5">
        <w:rPr>
          <w:i/>
        </w:rPr>
        <w:t>Let’s Make a Supernova</w:t>
      </w:r>
      <w:r w:rsidR="000B6635">
        <w:t xml:space="preserve"> </w:t>
      </w:r>
      <w:r w:rsidR="00E85EC6">
        <w:t xml:space="preserve">activity </w:t>
      </w:r>
    </w:p>
    <w:p w14:paraId="5F220F1B" w14:textId="30165CBF" w:rsidR="00752223" w:rsidRDefault="000D7753" w:rsidP="008059E5">
      <w:pPr>
        <w:ind w:left="1440"/>
      </w:pPr>
      <w:r>
        <w:t xml:space="preserve">Assemble </w:t>
      </w:r>
      <w:r w:rsidR="00752223" w:rsidRPr="008059E5">
        <w:rPr>
          <w:i/>
        </w:rPr>
        <w:t xml:space="preserve">Big Dipper Star Clock </w:t>
      </w:r>
    </w:p>
    <w:p w14:paraId="7FB4C4AD" w14:textId="77777777" w:rsidR="00B84CEE" w:rsidRPr="00A643B9" w:rsidRDefault="00B84CEE"/>
    <w:p w14:paraId="162DC5B6" w14:textId="6AE51EB8" w:rsidR="002D6C52" w:rsidRPr="008059E5" w:rsidRDefault="002D6C52">
      <w:pPr>
        <w:rPr>
          <w:b/>
        </w:rPr>
      </w:pPr>
      <w:proofErr w:type="gramStart"/>
      <w:r w:rsidRPr="008059E5">
        <w:rPr>
          <w:b/>
        </w:rPr>
        <w:t>5:</w:t>
      </w:r>
      <w:r w:rsidR="00752223" w:rsidRPr="008059E5">
        <w:rPr>
          <w:b/>
        </w:rPr>
        <w:t>0</w:t>
      </w:r>
      <w:r w:rsidRPr="008059E5">
        <w:rPr>
          <w:b/>
        </w:rPr>
        <w:t>0</w:t>
      </w:r>
      <w:r w:rsidR="008059E5" w:rsidRPr="008059E5">
        <w:rPr>
          <w:b/>
        </w:rPr>
        <w:t xml:space="preserve">  </w:t>
      </w:r>
      <w:r w:rsidR="008059E5" w:rsidRPr="008059E5">
        <w:rPr>
          <w:b/>
        </w:rPr>
        <w:tab/>
      </w:r>
      <w:proofErr w:type="gramEnd"/>
      <w:r w:rsidRPr="008059E5">
        <w:rPr>
          <w:b/>
        </w:rPr>
        <w:t xml:space="preserve"> </w:t>
      </w:r>
      <w:r w:rsidR="008059E5" w:rsidRPr="008059E5">
        <w:rPr>
          <w:b/>
        </w:rPr>
        <w:tab/>
        <w:t>B</w:t>
      </w:r>
      <w:r w:rsidR="00B84CEE" w:rsidRPr="008059E5">
        <w:rPr>
          <w:b/>
        </w:rPr>
        <w:t>reak</w:t>
      </w:r>
      <w:r w:rsidR="008059E5" w:rsidRPr="008059E5">
        <w:rPr>
          <w:b/>
        </w:rPr>
        <w:t xml:space="preserve"> for Dinner </w:t>
      </w:r>
    </w:p>
    <w:p w14:paraId="7506966E" w14:textId="77777777" w:rsidR="00B84CEE" w:rsidRPr="00A643B9" w:rsidRDefault="00B84CEE"/>
    <w:p w14:paraId="18C5E676" w14:textId="122923E1" w:rsidR="002D6C52" w:rsidRDefault="00C62034">
      <w:r w:rsidRPr="008059E5">
        <w:rPr>
          <w:b/>
        </w:rPr>
        <w:t xml:space="preserve">7-8:30 pm </w:t>
      </w:r>
      <w:r w:rsidR="008059E5" w:rsidRPr="008059E5">
        <w:rPr>
          <w:b/>
        </w:rPr>
        <w:tab/>
      </w:r>
      <w:r w:rsidR="00752223" w:rsidRPr="008059E5">
        <w:rPr>
          <w:b/>
        </w:rPr>
        <w:t>Night Sky Viewing</w:t>
      </w:r>
      <w:r w:rsidR="0081662E" w:rsidRPr="008059E5">
        <w:rPr>
          <w:b/>
        </w:rPr>
        <w:t xml:space="preserve"> </w:t>
      </w:r>
      <w:r w:rsidR="009B617A">
        <w:rPr>
          <w:b/>
        </w:rPr>
        <w:t xml:space="preserve">with </w:t>
      </w:r>
      <w:r w:rsidR="00C45663">
        <w:rPr>
          <w:b/>
        </w:rPr>
        <w:t xml:space="preserve">local </w:t>
      </w:r>
      <w:r w:rsidR="00A00F7C">
        <w:rPr>
          <w:b/>
        </w:rPr>
        <w:t xml:space="preserve">Astronomy Club </w:t>
      </w:r>
      <w:r w:rsidR="0081662E" w:rsidRPr="008059E5">
        <w:t>(</w:t>
      </w:r>
      <w:r w:rsidR="00752223" w:rsidRPr="008059E5">
        <w:t>w</w:t>
      </w:r>
      <w:r w:rsidR="0081662E" w:rsidRPr="008059E5">
        <w:t>eather permitting)</w:t>
      </w:r>
    </w:p>
    <w:p w14:paraId="6728B66C" w14:textId="57DF3A6F" w:rsidR="00173C7D" w:rsidRDefault="00173C7D"/>
    <w:p w14:paraId="29D1A40B" w14:textId="77777777" w:rsidR="00C45663" w:rsidRDefault="00C45663">
      <w:pPr>
        <w:rPr>
          <w:b/>
          <w:sz w:val="28"/>
        </w:rPr>
      </w:pPr>
    </w:p>
    <w:p w14:paraId="1D4C3E4C" w14:textId="77777777" w:rsidR="00173C7D" w:rsidRDefault="00173C7D">
      <w:pPr>
        <w:rPr>
          <w:b/>
          <w:sz w:val="28"/>
        </w:rPr>
      </w:pPr>
    </w:p>
    <w:p w14:paraId="7683CE34" w14:textId="501B5DBE" w:rsidR="00C62034" w:rsidRPr="0081662E" w:rsidRDefault="00C62034">
      <w:pPr>
        <w:rPr>
          <w:b/>
          <w:sz w:val="28"/>
        </w:rPr>
      </w:pPr>
      <w:r w:rsidRPr="0081662E">
        <w:rPr>
          <w:b/>
          <w:sz w:val="28"/>
        </w:rPr>
        <w:t>Day 2</w:t>
      </w:r>
      <w:r w:rsidR="005D3530">
        <w:rPr>
          <w:b/>
          <w:sz w:val="28"/>
        </w:rPr>
        <w:t xml:space="preserve"> Suggested Itinerary </w:t>
      </w:r>
    </w:p>
    <w:p w14:paraId="398A90AF" w14:textId="77777777" w:rsidR="00131EAC" w:rsidRDefault="00131EAC">
      <w:pPr>
        <w:rPr>
          <w:b/>
        </w:rPr>
      </w:pPr>
    </w:p>
    <w:p w14:paraId="13DD63B7" w14:textId="4541CC2A" w:rsidR="002D6C52" w:rsidRPr="008059E5" w:rsidRDefault="002D6C52">
      <w:pPr>
        <w:rPr>
          <w:b/>
        </w:rPr>
      </w:pPr>
      <w:r w:rsidRPr="008059E5">
        <w:rPr>
          <w:b/>
        </w:rPr>
        <w:t>9</w:t>
      </w:r>
      <w:r w:rsidR="008059E5" w:rsidRPr="008059E5">
        <w:rPr>
          <w:b/>
        </w:rPr>
        <w:t>:00</w:t>
      </w:r>
      <w:r w:rsidR="00752223" w:rsidRPr="008059E5">
        <w:rPr>
          <w:b/>
        </w:rPr>
        <w:t xml:space="preserve"> </w:t>
      </w:r>
      <w:r w:rsidRPr="008059E5">
        <w:rPr>
          <w:b/>
        </w:rPr>
        <w:t>am</w:t>
      </w:r>
      <w:r w:rsidR="008059E5" w:rsidRPr="008059E5">
        <w:rPr>
          <w:b/>
        </w:rPr>
        <w:tab/>
      </w:r>
      <w:r w:rsidR="00036B62" w:rsidRPr="008059E5">
        <w:rPr>
          <w:b/>
        </w:rPr>
        <w:t>W</w:t>
      </w:r>
      <w:r w:rsidRPr="008059E5">
        <w:rPr>
          <w:b/>
        </w:rPr>
        <w:t xml:space="preserve">elcome </w:t>
      </w:r>
      <w:r w:rsidR="006E1C48" w:rsidRPr="008059E5">
        <w:rPr>
          <w:b/>
        </w:rPr>
        <w:t>and Reflection of Day 1</w:t>
      </w:r>
    </w:p>
    <w:p w14:paraId="2B72BEED" w14:textId="77777777" w:rsidR="00F70E34" w:rsidRPr="00A643B9" w:rsidRDefault="00F70E34"/>
    <w:p w14:paraId="2F472AAA" w14:textId="52E8E2B9" w:rsidR="00B84CEE" w:rsidRPr="008059E5" w:rsidRDefault="00F70E34" w:rsidP="00F70E34">
      <w:pPr>
        <w:rPr>
          <w:b/>
        </w:rPr>
      </w:pPr>
      <w:r w:rsidRPr="008059E5">
        <w:rPr>
          <w:b/>
        </w:rPr>
        <w:t>9:15</w:t>
      </w:r>
      <w:r w:rsidRPr="008059E5">
        <w:rPr>
          <w:b/>
        </w:rPr>
        <w:tab/>
      </w:r>
      <w:r w:rsidR="008059E5" w:rsidRPr="008059E5">
        <w:rPr>
          <w:b/>
        </w:rPr>
        <w:tab/>
        <w:t xml:space="preserve">Online </w:t>
      </w:r>
      <w:r w:rsidR="000D7753" w:rsidRPr="008059E5">
        <w:rPr>
          <w:b/>
        </w:rPr>
        <w:t xml:space="preserve">Resources </w:t>
      </w:r>
      <w:r w:rsidR="008059E5" w:rsidRPr="008059E5">
        <w:rPr>
          <w:b/>
        </w:rPr>
        <w:t>Tour</w:t>
      </w:r>
    </w:p>
    <w:p w14:paraId="3CAED9BA" w14:textId="77777777" w:rsidR="00F70E34" w:rsidRPr="00A643B9" w:rsidRDefault="00F70E34" w:rsidP="00F70E34"/>
    <w:p w14:paraId="3D880603" w14:textId="7077B15F" w:rsidR="00F87CAB" w:rsidRPr="008059E5" w:rsidRDefault="00036B62" w:rsidP="00F87CAB">
      <w:pPr>
        <w:rPr>
          <w:b/>
        </w:rPr>
      </w:pPr>
      <w:r w:rsidRPr="008059E5">
        <w:rPr>
          <w:b/>
        </w:rPr>
        <w:t>9:</w:t>
      </w:r>
      <w:r w:rsidR="00F70E34" w:rsidRPr="008059E5">
        <w:rPr>
          <w:b/>
        </w:rPr>
        <w:t>30</w:t>
      </w:r>
      <w:r w:rsidRPr="008059E5">
        <w:rPr>
          <w:b/>
        </w:rPr>
        <w:tab/>
      </w:r>
      <w:r w:rsidR="008059E5" w:rsidRPr="008059E5">
        <w:rPr>
          <w:b/>
        </w:rPr>
        <w:tab/>
      </w:r>
      <w:r w:rsidR="00F87CAB" w:rsidRPr="008059E5">
        <w:rPr>
          <w:b/>
        </w:rPr>
        <w:t xml:space="preserve">How We Explore </w:t>
      </w:r>
    </w:p>
    <w:p w14:paraId="265B6F8B" w14:textId="77777777" w:rsidR="00F87CAB" w:rsidRPr="00B10581" w:rsidRDefault="00F87CAB" w:rsidP="008059E5">
      <w:pPr>
        <w:ind w:left="1440"/>
      </w:pPr>
      <w:r w:rsidRPr="008059E5">
        <w:rPr>
          <w:i/>
        </w:rPr>
        <w:t>My Trip to Mars</w:t>
      </w:r>
      <w:r>
        <w:t xml:space="preserve"> game</w:t>
      </w:r>
    </w:p>
    <w:p w14:paraId="483952D4" w14:textId="77777777" w:rsidR="000D7753" w:rsidRDefault="00F87CAB" w:rsidP="008059E5">
      <w:pPr>
        <w:ind w:left="1440"/>
      </w:pPr>
      <w:r w:rsidRPr="008059E5">
        <w:rPr>
          <w:i/>
        </w:rPr>
        <w:t>Touch Down</w:t>
      </w:r>
      <w:r w:rsidRPr="00A643B9">
        <w:t xml:space="preserve"> activity</w:t>
      </w:r>
      <w:r>
        <w:t xml:space="preserve"> </w:t>
      </w:r>
    </w:p>
    <w:p w14:paraId="1CD2E1CB" w14:textId="4033959A" w:rsidR="00F87CAB" w:rsidRPr="00A643B9" w:rsidRDefault="000D7753" w:rsidP="008059E5">
      <w:pPr>
        <w:ind w:left="1440"/>
      </w:pPr>
      <w:r>
        <w:t>D</w:t>
      </w:r>
      <w:r w:rsidR="00F87CAB">
        <w:t>iscussion</w:t>
      </w:r>
      <w:r>
        <w:t>: tips and tricks for facilitating design challenges</w:t>
      </w:r>
    </w:p>
    <w:p w14:paraId="2805BEDF" w14:textId="77777777" w:rsidR="00B84CEE" w:rsidRPr="00A643B9" w:rsidRDefault="00B84CEE"/>
    <w:p w14:paraId="7F783126" w14:textId="4B4EA1F5" w:rsidR="00323084" w:rsidRPr="008059E5" w:rsidRDefault="00036B62" w:rsidP="00036B62">
      <w:pPr>
        <w:rPr>
          <w:b/>
        </w:rPr>
      </w:pPr>
      <w:r w:rsidRPr="008059E5">
        <w:rPr>
          <w:b/>
        </w:rPr>
        <w:t>10:</w:t>
      </w:r>
      <w:r w:rsidR="00B10581" w:rsidRPr="008059E5">
        <w:rPr>
          <w:b/>
        </w:rPr>
        <w:t>30</w:t>
      </w:r>
      <w:r w:rsidR="00B84CEE" w:rsidRPr="008059E5">
        <w:rPr>
          <w:b/>
        </w:rPr>
        <w:t xml:space="preserve"> </w:t>
      </w:r>
      <w:r w:rsidR="00C62034" w:rsidRPr="008059E5">
        <w:rPr>
          <w:b/>
        </w:rPr>
        <w:tab/>
      </w:r>
      <w:r w:rsidR="008059E5" w:rsidRPr="008059E5">
        <w:rPr>
          <w:b/>
        </w:rPr>
        <w:tab/>
      </w:r>
      <w:r w:rsidR="00323084" w:rsidRPr="008059E5">
        <w:rPr>
          <w:b/>
        </w:rPr>
        <w:t>B</w:t>
      </w:r>
      <w:r w:rsidR="00B84CEE" w:rsidRPr="008059E5">
        <w:rPr>
          <w:b/>
        </w:rPr>
        <w:t>reak</w:t>
      </w:r>
    </w:p>
    <w:p w14:paraId="41026B3A" w14:textId="77777777" w:rsidR="004E3C36" w:rsidRPr="00A643B9" w:rsidRDefault="004E3C36"/>
    <w:p w14:paraId="14D8639E" w14:textId="22A80A2C" w:rsidR="004E3C36" w:rsidRPr="008059E5" w:rsidRDefault="00036B62">
      <w:pPr>
        <w:rPr>
          <w:b/>
        </w:rPr>
      </w:pPr>
      <w:r w:rsidRPr="008059E5">
        <w:rPr>
          <w:b/>
        </w:rPr>
        <w:t>1</w:t>
      </w:r>
      <w:r w:rsidR="00B10581" w:rsidRPr="008059E5">
        <w:rPr>
          <w:b/>
        </w:rPr>
        <w:t>0:45</w:t>
      </w:r>
      <w:r w:rsidR="00C62034" w:rsidRPr="008059E5">
        <w:rPr>
          <w:b/>
        </w:rPr>
        <w:tab/>
      </w:r>
      <w:r w:rsidR="008059E5" w:rsidRPr="008059E5">
        <w:rPr>
          <w:b/>
        </w:rPr>
        <w:tab/>
      </w:r>
      <w:r w:rsidR="0081662E" w:rsidRPr="008059E5">
        <w:rPr>
          <w:b/>
        </w:rPr>
        <w:t>How We E</w:t>
      </w:r>
      <w:r w:rsidR="003621C0" w:rsidRPr="008059E5">
        <w:rPr>
          <w:b/>
        </w:rPr>
        <w:t>xplore</w:t>
      </w:r>
      <w:r w:rsidR="00F87CAB" w:rsidRPr="008059E5">
        <w:rPr>
          <w:b/>
        </w:rPr>
        <w:t xml:space="preserve"> </w:t>
      </w:r>
      <w:r w:rsidR="00F70E34" w:rsidRPr="008059E5">
        <w:rPr>
          <w:b/>
        </w:rPr>
        <w:t>(</w:t>
      </w:r>
      <w:r w:rsidR="00F87CAB" w:rsidRPr="008059E5">
        <w:rPr>
          <w:b/>
        </w:rPr>
        <w:t>continue</w:t>
      </w:r>
      <w:r w:rsidR="00F70E34" w:rsidRPr="008059E5">
        <w:rPr>
          <w:b/>
        </w:rPr>
        <w:t>d)</w:t>
      </w:r>
    </w:p>
    <w:p w14:paraId="4C726C2E" w14:textId="5417B81A" w:rsidR="00B84CEE" w:rsidRDefault="00B84CEE" w:rsidP="008059E5">
      <w:pPr>
        <w:ind w:left="1440"/>
      </w:pPr>
      <w:r w:rsidRPr="008059E5">
        <w:rPr>
          <w:i/>
        </w:rPr>
        <w:t>Strange New Planet</w:t>
      </w:r>
      <w:r w:rsidR="00E85EC6" w:rsidRPr="00A643B9">
        <w:t xml:space="preserve"> activity</w:t>
      </w:r>
      <w:r w:rsidR="00CF7347">
        <w:t xml:space="preserve"> and discussion</w:t>
      </w:r>
    </w:p>
    <w:p w14:paraId="2CFEA838" w14:textId="0737ADCA" w:rsidR="00B10581" w:rsidRPr="00A643B9" w:rsidRDefault="00B10581" w:rsidP="008059E5">
      <w:pPr>
        <w:ind w:left="1440"/>
      </w:pPr>
      <w:r>
        <w:t>Assemble take-home “planets”</w:t>
      </w:r>
    </w:p>
    <w:p w14:paraId="5CACFB00" w14:textId="77777777" w:rsidR="00B84CEE" w:rsidRPr="00A643B9" w:rsidRDefault="00B84CEE"/>
    <w:p w14:paraId="7326041E" w14:textId="2875CA71" w:rsidR="0081662E" w:rsidRPr="008059E5" w:rsidRDefault="00C62034" w:rsidP="00C62034">
      <w:pPr>
        <w:rPr>
          <w:b/>
        </w:rPr>
      </w:pPr>
      <w:r w:rsidRPr="008059E5">
        <w:rPr>
          <w:b/>
        </w:rPr>
        <w:t>12</w:t>
      </w:r>
      <w:r w:rsidR="008059E5" w:rsidRPr="008059E5">
        <w:rPr>
          <w:b/>
        </w:rPr>
        <w:t>:00</w:t>
      </w:r>
      <w:r w:rsidRPr="008059E5">
        <w:rPr>
          <w:b/>
        </w:rPr>
        <w:t xml:space="preserve"> pm</w:t>
      </w:r>
      <w:r w:rsidRPr="008059E5">
        <w:rPr>
          <w:b/>
        </w:rPr>
        <w:tab/>
      </w:r>
      <w:r w:rsidR="00D05522" w:rsidRPr="008059E5">
        <w:rPr>
          <w:b/>
        </w:rPr>
        <w:t xml:space="preserve">Networking </w:t>
      </w:r>
      <w:r w:rsidR="002A5B93" w:rsidRPr="008059E5">
        <w:rPr>
          <w:b/>
        </w:rPr>
        <w:t>L</w:t>
      </w:r>
      <w:r w:rsidR="00B84CEE" w:rsidRPr="008059E5">
        <w:rPr>
          <w:b/>
        </w:rPr>
        <w:t>unch</w:t>
      </w:r>
    </w:p>
    <w:p w14:paraId="1478D9EE" w14:textId="77777777" w:rsidR="00B84CEE" w:rsidRPr="00A643B9" w:rsidRDefault="00B84CEE"/>
    <w:p w14:paraId="3D1A3D01" w14:textId="112B95C3" w:rsidR="00F87CAB" w:rsidRPr="008059E5" w:rsidRDefault="00131EAC" w:rsidP="00F87CAB">
      <w:pPr>
        <w:rPr>
          <w:b/>
        </w:rPr>
      </w:pPr>
      <w:r w:rsidRPr="008059E5">
        <w:rPr>
          <w:b/>
        </w:rPr>
        <w:t>1</w:t>
      </w:r>
      <w:r w:rsidR="008059E5" w:rsidRPr="008059E5">
        <w:rPr>
          <w:b/>
        </w:rPr>
        <w:t>:00</w:t>
      </w:r>
      <w:r w:rsidRPr="008059E5">
        <w:rPr>
          <w:b/>
        </w:rPr>
        <w:t xml:space="preserve"> </w:t>
      </w:r>
      <w:r w:rsidRPr="008059E5">
        <w:rPr>
          <w:b/>
        </w:rPr>
        <w:tab/>
      </w:r>
      <w:r w:rsidR="008059E5" w:rsidRPr="008059E5">
        <w:rPr>
          <w:b/>
        </w:rPr>
        <w:tab/>
      </w:r>
      <w:r w:rsidR="00F70E34" w:rsidRPr="008059E5">
        <w:rPr>
          <w:b/>
        </w:rPr>
        <w:t>Health in Space</w:t>
      </w:r>
    </w:p>
    <w:p w14:paraId="1E33846F" w14:textId="77777777" w:rsidR="000D7753" w:rsidRDefault="00F87CAB" w:rsidP="008059E5">
      <w:pPr>
        <w:ind w:left="1440"/>
      </w:pPr>
      <w:r w:rsidRPr="008059E5">
        <w:rPr>
          <w:i/>
        </w:rPr>
        <w:t>UV Kid</w:t>
      </w:r>
      <w:r w:rsidRPr="00A643B9">
        <w:t xml:space="preserve"> activity</w:t>
      </w:r>
    </w:p>
    <w:p w14:paraId="32A31712" w14:textId="55FC3AAB" w:rsidR="00F87CAB" w:rsidRPr="00A643B9" w:rsidRDefault="000D7753" w:rsidP="008059E5">
      <w:pPr>
        <w:ind w:left="1440"/>
      </w:pPr>
      <w:r>
        <w:t>D</w:t>
      </w:r>
      <w:r w:rsidR="00F87CAB">
        <w:t>iscussion</w:t>
      </w:r>
      <w:r>
        <w:t>: how can we be a “guide on the side” rather than “sage on the stage”?</w:t>
      </w:r>
    </w:p>
    <w:p w14:paraId="35B8E0DC" w14:textId="77777777" w:rsidR="00F87CAB" w:rsidRPr="00A643B9" w:rsidRDefault="00F87CAB" w:rsidP="008059E5">
      <w:pPr>
        <w:ind w:left="1440"/>
      </w:pPr>
      <w:r w:rsidRPr="008059E5">
        <w:rPr>
          <w:i/>
        </w:rPr>
        <w:t>Health in Space</w:t>
      </w:r>
      <w:r w:rsidRPr="00A643B9">
        <w:t xml:space="preserve"> stations/activities</w:t>
      </w:r>
    </w:p>
    <w:p w14:paraId="5A4382E5" w14:textId="03A3C9F9" w:rsidR="00131EAC" w:rsidRPr="00A643B9" w:rsidRDefault="00131EAC" w:rsidP="00F87CAB"/>
    <w:p w14:paraId="3159A0E3" w14:textId="1379DCA8" w:rsidR="00131EAC" w:rsidRPr="008059E5" w:rsidRDefault="000B6635">
      <w:pPr>
        <w:rPr>
          <w:b/>
        </w:rPr>
      </w:pPr>
      <w:r w:rsidRPr="008059E5">
        <w:rPr>
          <w:b/>
        </w:rPr>
        <w:t>2</w:t>
      </w:r>
      <w:r w:rsidR="00F70E34" w:rsidRPr="008059E5">
        <w:rPr>
          <w:b/>
        </w:rPr>
        <w:t xml:space="preserve">:15 </w:t>
      </w:r>
      <w:r w:rsidR="00B84CEE" w:rsidRPr="008059E5">
        <w:rPr>
          <w:b/>
        </w:rPr>
        <w:t xml:space="preserve"> </w:t>
      </w:r>
      <w:r w:rsidR="00131EAC" w:rsidRPr="008059E5">
        <w:rPr>
          <w:b/>
        </w:rPr>
        <w:tab/>
      </w:r>
      <w:r w:rsidR="008059E5" w:rsidRPr="008059E5">
        <w:rPr>
          <w:b/>
        </w:rPr>
        <w:tab/>
      </w:r>
      <w:r w:rsidR="00EB4A76" w:rsidRPr="008059E5">
        <w:rPr>
          <w:b/>
        </w:rPr>
        <w:t xml:space="preserve">Implementation </w:t>
      </w:r>
      <w:r w:rsidR="00131EAC" w:rsidRPr="008059E5">
        <w:rPr>
          <w:b/>
        </w:rPr>
        <w:t>Discussion</w:t>
      </w:r>
    </w:p>
    <w:p w14:paraId="567DF6CF" w14:textId="77777777" w:rsidR="002D6C52" w:rsidRPr="00A643B9" w:rsidRDefault="002D6C52"/>
    <w:p w14:paraId="397254F1" w14:textId="346B0CD4" w:rsidR="00131EAC" w:rsidRPr="008059E5" w:rsidRDefault="00C62034">
      <w:pPr>
        <w:rPr>
          <w:b/>
        </w:rPr>
      </w:pPr>
      <w:r w:rsidRPr="008059E5">
        <w:rPr>
          <w:b/>
        </w:rPr>
        <w:t>3</w:t>
      </w:r>
      <w:r w:rsidR="008059E5" w:rsidRPr="008059E5">
        <w:rPr>
          <w:b/>
        </w:rPr>
        <w:t>:00</w:t>
      </w:r>
      <w:r w:rsidRPr="008059E5">
        <w:rPr>
          <w:b/>
        </w:rPr>
        <w:t xml:space="preserve"> pm</w:t>
      </w:r>
      <w:r w:rsidRPr="008059E5">
        <w:rPr>
          <w:b/>
        </w:rPr>
        <w:tab/>
      </w:r>
      <w:r w:rsidR="00131EAC" w:rsidRPr="008059E5">
        <w:rPr>
          <w:b/>
        </w:rPr>
        <w:t>Co</w:t>
      </w:r>
      <w:r w:rsidR="00F70E34" w:rsidRPr="008059E5">
        <w:rPr>
          <w:b/>
        </w:rPr>
        <w:t xml:space="preserve">nclude </w:t>
      </w:r>
    </w:p>
    <w:p w14:paraId="7231710C" w14:textId="77777777" w:rsidR="00C62034" w:rsidRDefault="00C62034"/>
    <w:p w14:paraId="6DCACED8" w14:textId="77777777" w:rsidR="002A5B93" w:rsidRDefault="002A5B93"/>
    <w:p w14:paraId="186E2D7B" w14:textId="505E675F" w:rsidR="00A643B9" w:rsidRPr="00A643B9" w:rsidRDefault="00F70E34" w:rsidP="00A643B9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Additional </w:t>
      </w:r>
      <w:r w:rsidR="00A643B9" w:rsidRPr="00A643B9">
        <w:rPr>
          <w:rFonts w:cs="Arial"/>
          <w:b/>
          <w:bCs/>
          <w:color w:val="000000"/>
          <w:sz w:val="28"/>
          <w:szCs w:val="28"/>
        </w:rPr>
        <w:t xml:space="preserve">Websites and Resources </w:t>
      </w:r>
    </w:p>
    <w:p w14:paraId="0EB61473" w14:textId="77777777" w:rsidR="008059E5" w:rsidRDefault="008059E5" w:rsidP="002A5B93">
      <w:pPr>
        <w:autoSpaceDE w:val="0"/>
        <w:autoSpaceDN w:val="0"/>
        <w:adjustRightInd w:val="0"/>
        <w:rPr>
          <w:rFonts w:cs="Arial"/>
          <w:color w:val="000000"/>
        </w:rPr>
      </w:pPr>
    </w:p>
    <w:p w14:paraId="7BFA0FE5" w14:textId="4DC4B73A" w:rsidR="00A643B9" w:rsidRPr="00572A69" w:rsidRDefault="00A643B9" w:rsidP="002A5B93">
      <w:pPr>
        <w:autoSpaceDE w:val="0"/>
        <w:autoSpaceDN w:val="0"/>
        <w:adjustRightInd w:val="0"/>
        <w:rPr>
          <w:rFonts w:cs="Arial"/>
          <w:color w:val="000000"/>
        </w:rPr>
      </w:pPr>
      <w:r w:rsidRPr="008059E5">
        <w:rPr>
          <w:rFonts w:cs="Arial"/>
          <w:b/>
          <w:color w:val="000000"/>
        </w:rPr>
        <w:t>STAR Library Network</w:t>
      </w:r>
      <w:r w:rsidR="00756996" w:rsidRPr="008059E5">
        <w:rPr>
          <w:rFonts w:cs="Arial"/>
          <w:b/>
          <w:color w:val="000000"/>
        </w:rPr>
        <w:t xml:space="preserve"> (</w:t>
      </w:r>
      <w:r w:rsidR="00756996" w:rsidRPr="008059E5">
        <w:rPr>
          <w:rFonts w:cs="Arial"/>
          <w:b/>
          <w:i/>
          <w:color w:val="000000"/>
        </w:rPr>
        <w:t>STAR Net</w:t>
      </w:r>
      <w:r w:rsidR="00756996" w:rsidRPr="008059E5">
        <w:rPr>
          <w:rFonts w:cs="Arial"/>
          <w:b/>
          <w:color w:val="000000"/>
        </w:rPr>
        <w:t>)</w:t>
      </w:r>
      <w:r w:rsidR="002A5B93" w:rsidRPr="008059E5">
        <w:rPr>
          <w:rFonts w:cs="Arial"/>
          <w:b/>
          <w:color w:val="000000"/>
        </w:rPr>
        <w:t>:</w:t>
      </w:r>
      <w:r w:rsidR="002A5B93" w:rsidRPr="00572A69">
        <w:rPr>
          <w:rFonts w:cs="Arial"/>
          <w:color w:val="000000"/>
        </w:rPr>
        <w:t xml:space="preserve"> </w:t>
      </w:r>
      <w:hyperlink r:id="rId18" w:history="1">
        <w:r w:rsidR="002A5B93" w:rsidRPr="00572A69">
          <w:rPr>
            <w:rStyle w:val="Hyperlink"/>
            <w:rFonts w:cs="Arial"/>
          </w:rPr>
          <w:t>www.starnetlibraries.org</w:t>
        </w:r>
      </w:hyperlink>
      <w:r w:rsidR="002A5B93" w:rsidRPr="00572A69">
        <w:rPr>
          <w:rFonts w:cs="Arial"/>
          <w:color w:val="000000"/>
        </w:rPr>
        <w:t xml:space="preserve"> </w:t>
      </w:r>
    </w:p>
    <w:p w14:paraId="4340C897" w14:textId="074E9AC6" w:rsidR="00A643B9" w:rsidRPr="00572A69" w:rsidRDefault="00F70E34" w:rsidP="00D37F4C">
      <w:pPr>
        <w:autoSpaceDE w:val="0"/>
        <w:autoSpaceDN w:val="0"/>
        <w:adjustRightInd w:val="0"/>
        <w:ind w:firstLine="720"/>
        <w:rPr>
          <w:rFonts w:cs="Arial"/>
          <w:color w:val="0000FF"/>
        </w:rPr>
      </w:pPr>
      <w:r w:rsidRPr="00572A69">
        <w:rPr>
          <w:rFonts w:cs="Arial"/>
          <w:color w:val="000000"/>
        </w:rPr>
        <w:t>Summer of Space</w:t>
      </w:r>
      <w:r w:rsidR="002A5B93" w:rsidRPr="00572A69">
        <w:rPr>
          <w:rFonts w:cs="Arial"/>
          <w:color w:val="000000"/>
        </w:rPr>
        <w:t>:</w:t>
      </w:r>
      <w:r w:rsidR="003870DD" w:rsidRPr="00572A69">
        <w:rPr>
          <w:rFonts w:cs="Arial"/>
          <w:color w:val="000000"/>
        </w:rPr>
        <w:t xml:space="preserve"> …</w:t>
      </w:r>
      <w:hyperlink r:id="rId19" w:history="1">
        <w:r w:rsidR="002A5B93" w:rsidRPr="00572A69">
          <w:rPr>
            <w:rStyle w:val="Hyperlink"/>
            <w:rFonts w:cs="Arial"/>
          </w:rPr>
          <w:t>/universe-of-stories</w:t>
        </w:r>
      </w:hyperlink>
      <w:r w:rsidR="002A5B93" w:rsidRPr="00572A69">
        <w:rPr>
          <w:rFonts w:cs="Arial"/>
          <w:color w:val="0000FF"/>
        </w:rPr>
        <w:t xml:space="preserve"> </w:t>
      </w:r>
      <w:r w:rsidR="00A643B9" w:rsidRPr="00572A69">
        <w:rPr>
          <w:rFonts w:cs="Arial"/>
          <w:color w:val="0000FF"/>
        </w:rPr>
        <w:t xml:space="preserve"> </w:t>
      </w:r>
    </w:p>
    <w:p w14:paraId="46816867" w14:textId="78DAC519" w:rsidR="00166EC3" w:rsidRPr="009B617A" w:rsidRDefault="00D37F4C" w:rsidP="00D37F4C">
      <w:pPr>
        <w:autoSpaceDE w:val="0"/>
        <w:autoSpaceDN w:val="0"/>
        <w:adjustRightInd w:val="0"/>
        <w:ind w:firstLine="720"/>
        <w:rPr>
          <w:rFonts w:cs="Arial"/>
          <w:color w:val="0000FF"/>
        </w:rPr>
      </w:pPr>
      <w:r w:rsidRPr="00572A69">
        <w:t>Webinars:</w:t>
      </w:r>
      <w:r w:rsidR="003870DD" w:rsidRPr="00572A69">
        <w:t xml:space="preserve"> …</w:t>
      </w:r>
      <w:r w:rsidRPr="00572A69">
        <w:t xml:space="preserve"> </w:t>
      </w:r>
      <w:hyperlink r:id="rId20" w:history="1">
        <w:r w:rsidR="00166EC3" w:rsidRPr="009B617A">
          <w:rPr>
            <w:rStyle w:val="Hyperlink"/>
            <w:rFonts w:cs="Arial"/>
          </w:rPr>
          <w:t>/webinars</w:t>
        </w:r>
      </w:hyperlink>
      <w:r w:rsidR="00166EC3" w:rsidRPr="009B617A">
        <w:rPr>
          <w:rFonts w:cs="Arial"/>
          <w:color w:val="0000FF"/>
        </w:rPr>
        <w:t xml:space="preserve"> </w:t>
      </w:r>
    </w:p>
    <w:p w14:paraId="5A727D5E" w14:textId="2FD31E2E" w:rsidR="00166EC3" w:rsidRPr="009B617A" w:rsidRDefault="00D37F4C" w:rsidP="00D37F4C">
      <w:pPr>
        <w:autoSpaceDE w:val="0"/>
        <w:autoSpaceDN w:val="0"/>
        <w:adjustRightInd w:val="0"/>
        <w:rPr>
          <w:rFonts w:cs="Arial"/>
          <w:color w:val="0000FF"/>
        </w:rPr>
      </w:pPr>
      <w:r w:rsidRPr="00572A69">
        <w:tab/>
        <w:t>Conference presentations:</w:t>
      </w:r>
      <w:r w:rsidR="003870DD" w:rsidRPr="00572A69">
        <w:t xml:space="preserve"> …</w:t>
      </w:r>
      <w:r w:rsidRPr="00572A69">
        <w:t xml:space="preserve"> </w:t>
      </w:r>
      <w:hyperlink r:id="rId21" w:history="1">
        <w:r w:rsidR="00166EC3" w:rsidRPr="009B617A">
          <w:rPr>
            <w:rStyle w:val="Hyperlink"/>
            <w:rFonts w:cs="Arial"/>
          </w:rPr>
          <w:t>/resources/conferences</w:t>
        </w:r>
      </w:hyperlink>
    </w:p>
    <w:p w14:paraId="377BAC32" w14:textId="4EFEB43A" w:rsidR="00166EC3" w:rsidRPr="009B617A" w:rsidRDefault="00D37F4C" w:rsidP="00D37F4C">
      <w:pPr>
        <w:autoSpaceDE w:val="0"/>
        <w:autoSpaceDN w:val="0"/>
        <w:adjustRightInd w:val="0"/>
        <w:rPr>
          <w:rFonts w:cs="Arial"/>
          <w:color w:val="0000FF"/>
        </w:rPr>
      </w:pPr>
      <w:r w:rsidRPr="00572A69">
        <w:tab/>
        <w:t>Blog:</w:t>
      </w:r>
      <w:r w:rsidR="003870DD" w:rsidRPr="00572A69">
        <w:t xml:space="preserve"> …</w:t>
      </w:r>
      <w:r w:rsidRPr="00572A69">
        <w:t xml:space="preserve"> </w:t>
      </w:r>
      <w:hyperlink r:id="rId22" w:history="1">
        <w:r w:rsidR="00166EC3" w:rsidRPr="009B617A">
          <w:rPr>
            <w:rStyle w:val="Hyperlink"/>
            <w:rFonts w:cs="Arial"/>
          </w:rPr>
          <w:t>/blog</w:t>
        </w:r>
      </w:hyperlink>
    </w:p>
    <w:p w14:paraId="2587D8B7" w14:textId="66A71CD5" w:rsidR="00D37F4C" w:rsidRPr="00572A69" w:rsidRDefault="00D37F4C" w:rsidP="003E703D">
      <w:pPr>
        <w:autoSpaceDE w:val="0"/>
        <w:autoSpaceDN w:val="0"/>
        <w:adjustRightInd w:val="0"/>
      </w:pPr>
      <w:r w:rsidRPr="00572A69">
        <w:tab/>
        <w:t xml:space="preserve">YouTube channel: </w:t>
      </w:r>
      <w:hyperlink r:id="rId23" w:history="1">
        <w:r w:rsidR="00E94E6B" w:rsidRPr="00E94E6B">
          <w:rPr>
            <w:rStyle w:val="Hyperlink"/>
          </w:rPr>
          <w:t>www.youtube.com/starnetlibraries</w:t>
        </w:r>
      </w:hyperlink>
    </w:p>
    <w:p w14:paraId="5F9A8E5B" w14:textId="77777777" w:rsidR="00EC32E1" w:rsidRDefault="00EC32E1" w:rsidP="002A5B93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203C2E61" w14:textId="2BB1D08D" w:rsidR="00F70E34" w:rsidRPr="008059E5" w:rsidRDefault="00F70E34" w:rsidP="002A5B93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059E5">
        <w:rPr>
          <w:rFonts w:cs="Arial"/>
          <w:b/>
          <w:color w:val="000000"/>
        </w:rPr>
        <w:t>Lunar and Planetary Institute</w:t>
      </w:r>
      <w:r w:rsidR="00A643B9" w:rsidRPr="008059E5">
        <w:rPr>
          <w:rFonts w:cs="Arial"/>
          <w:b/>
          <w:color w:val="000000"/>
        </w:rPr>
        <w:t xml:space="preserve"> </w:t>
      </w:r>
    </w:p>
    <w:p w14:paraId="275C2133" w14:textId="0CE8D471" w:rsidR="00A643B9" w:rsidRPr="00572A69" w:rsidRDefault="002A5B93" w:rsidP="00F70E34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572A69">
        <w:rPr>
          <w:rFonts w:cs="Arial"/>
          <w:i/>
          <w:color w:val="000000"/>
        </w:rPr>
        <w:t>Explore</w:t>
      </w:r>
      <w:r w:rsidR="00F70E34" w:rsidRPr="00572A69">
        <w:rPr>
          <w:rFonts w:cs="Arial"/>
          <w:i/>
          <w:color w:val="000000"/>
        </w:rPr>
        <w:t>!</w:t>
      </w:r>
      <w:r w:rsidRPr="00572A69">
        <w:rPr>
          <w:rFonts w:cs="Arial"/>
          <w:color w:val="000000"/>
        </w:rPr>
        <w:t xml:space="preserve"> </w:t>
      </w:r>
      <w:r w:rsidR="00F70E34" w:rsidRPr="00572A69">
        <w:rPr>
          <w:rFonts w:cs="Arial"/>
          <w:color w:val="000000"/>
        </w:rPr>
        <w:t xml:space="preserve">Activities and </w:t>
      </w:r>
      <w:r w:rsidRPr="00572A69">
        <w:rPr>
          <w:rFonts w:cs="Arial"/>
          <w:color w:val="000000"/>
        </w:rPr>
        <w:t xml:space="preserve">Resources: </w:t>
      </w:r>
      <w:hyperlink r:id="rId24" w:history="1">
        <w:r w:rsidRPr="00572A69">
          <w:rPr>
            <w:rStyle w:val="Hyperlink"/>
            <w:rFonts w:cs="Arial"/>
          </w:rPr>
          <w:t>www.lpi.usra.edu/education/explore</w:t>
        </w:r>
      </w:hyperlink>
      <w:r w:rsidRPr="00572A69">
        <w:rPr>
          <w:rFonts w:cs="Arial"/>
          <w:color w:val="000000"/>
        </w:rPr>
        <w:t xml:space="preserve"> </w:t>
      </w:r>
    </w:p>
    <w:p w14:paraId="14725AED" w14:textId="5B2AA999" w:rsidR="002A5B93" w:rsidRPr="00572A69" w:rsidRDefault="002A5B93" w:rsidP="00F70E34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572A69">
        <w:rPr>
          <w:rFonts w:cs="Arial"/>
          <w:color w:val="000000"/>
        </w:rPr>
        <w:t xml:space="preserve">Traveling Exhibits: </w:t>
      </w:r>
      <w:hyperlink r:id="rId25" w:history="1">
        <w:r w:rsidRPr="00572A69">
          <w:rPr>
            <w:rStyle w:val="Hyperlink"/>
            <w:rFonts w:cs="Arial"/>
          </w:rPr>
          <w:t>www.lpi.usra.edu/exploration/education/exhibits</w:t>
        </w:r>
      </w:hyperlink>
      <w:r w:rsidRPr="00572A69">
        <w:rPr>
          <w:rFonts w:cs="Arial"/>
          <w:color w:val="000000"/>
        </w:rPr>
        <w:t xml:space="preserve"> </w:t>
      </w:r>
    </w:p>
    <w:p w14:paraId="17B32D02" w14:textId="77777777" w:rsidR="00D37F4C" w:rsidRPr="00572A69" w:rsidRDefault="00D37F4C" w:rsidP="002A5B93">
      <w:pPr>
        <w:autoSpaceDE w:val="0"/>
        <w:autoSpaceDN w:val="0"/>
        <w:adjustRightInd w:val="0"/>
        <w:rPr>
          <w:rFonts w:cs="Arial"/>
          <w:color w:val="000000"/>
        </w:rPr>
      </w:pPr>
    </w:p>
    <w:p w14:paraId="0216EED3" w14:textId="328AF3AE" w:rsidR="00A643B9" w:rsidRPr="00572A69" w:rsidRDefault="00A643B9" w:rsidP="002A5B93">
      <w:pPr>
        <w:autoSpaceDE w:val="0"/>
        <w:autoSpaceDN w:val="0"/>
        <w:adjustRightInd w:val="0"/>
        <w:rPr>
          <w:rFonts w:cs="Arial"/>
          <w:color w:val="000000"/>
        </w:rPr>
      </w:pPr>
      <w:r w:rsidRPr="008059E5">
        <w:rPr>
          <w:rFonts w:cs="Arial"/>
          <w:b/>
          <w:color w:val="000000"/>
        </w:rPr>
        <w:t>Colla</w:t>
      </w:r>
      <w:r w:rsidR="002A5B93" w:rsidRPr="008059E5">
        <w:rPr>
          <w:rFonts w:cs="Arial"/>
          <w:b/>
          <w:color w:val="000000"/>
        </w:rPr>
        <w:t>borative Summer Library Program:</w:t>
      </w:r>
      <w:r w:rsidR="002A5B93" w:rsidRPr="00572A69">
        <w:rPr>
          <w:rFonts w:cs="Arial"/>
          <w:color w:val="000000"/>
        </w:rPr>
        <w:t xml:space="preserve"> </w:t>
      </w:r>
      <w:hyperlink r:id="rId26" w:history="1">
        <w:r w:rsidR="002A5B93" w:rsidRPr="00572A69">
          <w:rPr>
            <w:rStyle w:val="Hyperlink"/>
            <w:rFonts w:cs="Arial"/>
          </w:rPr>
          <w:t>www.cslpreads.org</w:t>
        </w:r>
      </w:hyperlink>
      <w:r w:rsidR="002A5B93" w:rsidRPr="00572A69">
        <w:rPr>
          <w:rFonts w:cs="Arial"/>
          <w:color w:val="000000"/>
        </w:rPr>
        <w:t xml:space="preserve"> </w:t>
      </w:r>
      <w:r w:rsidRPr="00572A69">
        <w:rPr>
          <w:rFonts w:cs="Arial"/>
          <w:color w:val="000000"/>
        </w:rPr>
        <w:t xml:space="preserve"> </w:t>
      </w:r>
    </w:p>
    <w:p w14:paraId="57CE225B" w14:textId="77777777" w:rsidR="00D37F4C" w:rsidRPr="00572A69" w:rsidRDefault="00D37F4C" w:rsidP="002A5B93">
      <w:pPr>
        <w:autoSpaceDE w:val="0"/>
        <w:autoSpaceDN w:val="0"/>
        <w:adjustRightInd w:val="0"/>
        <w:rPr>
          <w:rFonts w:cs="Arial"/>
          <w:color w:val="000000"/>
        </w:rPr>
      </w:pPr>
    </w:p>
    <w:p w14:paraId="2F316CA4" w14:textId="03AEA93C" w:rsidR="002A5B93" w:rsidRPr="008059E5" w:rsidRDefault="00D37F4C" w:rsidP="002A5B93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059E5">
        <w:rPr>
          <w:rFonts w:cs="Arial"/>
          <w:b/>
          <w:color w:val="000000"/>
        </w:rPr>
        <w:t xml:space="preserve">NASA Collaboration Opportunities: </w:t>
      </w:r>
    </w:p>
    <w:p w14:paraId="1621A8AC" w14:textId="77777777" w:rsidR="002A5B93" w:rsidRPr="00572A69" w:rsidRDefault="002A5B93" w:rsidP="00D37F4C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572A69">
        <w:rPr>
          <w:rFonts w:cs="Arial"/>
          <w:color w:val="000000"/>
        </w:rPr>
        <w:t xml:space="preserve">Solar System Ambassadors: </w:t>
      </w:r>
      <w:hyperlink r:id="rId27" w:history="1">
        <w:r w:rsidRPr="00572A69">
          <w:rPr>
            <w:rStyle w:val="Hyperlink"/>
            <w:rFonts w:cs="Arial"/>
          </w:rPr>
          <w:t>www.solarsystem.nasa.gov/ssa</w:t>
        </w:r>
      </w:hyperlink>
    </w:p>
    <w:p w14:paraId="0C1AAEED" w14:textId="057BCE57" w:rsidR="00572A69" w:rsidRPr="00662DB4" w:rsidRDefault="002A5B93" w:rsidP="00662DB4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572A69">
        <w:rPr>
          <w:rFonts w:cs="Arial"/>
          <w:color w:val="000000"/>
        </w:rPr>
        <w:t xml:space="preserve">Night Sky Network: </w:t>
      </w:r>
      <w:hyperlink r:id="rId28" w:history="1">
        <w:r w:rsidR="002157FC" w:rsidRPr="00572A69">
          <w:rPr>
            <w:rStyle w:val="Hyperlink"/>
            <w:rFonts w:cs="Arial"/>
          </w:rPr>
          <w:t>www.nighskynetwork.org</w:t>
        </w:r>
      </w:hyperlink>
      <w:r w:rsidRPr="00572A69">
        <w:rPr>
          <w:rFonts w:cs="Arial"/>
          <w:color w:val="000000"/>
        </w:rPr>
        <w:t xml:space="preserve">  </w:t>
      </w:r>
      <w:bookmarkStart w:id="0" w:name="_GoBack"/>
      <w:bookmarkEnd w:id="0"/>
    </w:p>
    <w:sectPr w:rsidR="00572A69" w:rsidRPr="00662DB4" w:rsidSect="00EF2CD2"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756A" w14:textId="77777777" w:rsidR="009B4C54" w:rsidRDefault="009B4C54" w:rsidP="00131EAC">
      <w:r>
        <w:separator/>
      </w:r>
    </w:p>
  </w:endnote>
  <w:endnote w:type="continuationSeparator" w:id="0">
    <w:p w14:paraId="1D9B467E" w14:textId="77777777" w:rsidR="009B4C54" w:rsidRDefault="009B4C54" w:rsidP="00131EAC">
      <w:r>
        <w:continuationSeparator/>
      </w:r>
    </w:p>
  </w:endnote>
  <w:endnote w:type="continuationNotice" w:id="1">
    <w:p w14:paraId="434808C6" w14:textId="77777777" w:rsidR="009B4C54" w:rsidRDefault="009B4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46AA" w14:textId="476EF4C2" w:rsidR="00EF2CD2" w:rsidRDefault="00EF2CD2" w:rsidP="00572A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4081" w14:textId="77777777" w:rsidR="009B4C54" w:rsidRDefault="009B4C54" w:rsidP="00131EAC">
      <w:r>
        <w:separator/>
      </w:r>
    </w:p>
  </w:footnote>
  <w:footnote w:type="continuationSeparator" w:id="0">
    <w:p w14:paraId="50FF3A8B" w14:textId="77777777" w:rsidR="009B4C54" w:rsidRDefault="009B4C54" w:rsidP="00131EAC">
      <w:r>
        <w:continuationSeparator/>
      </w:r>
    </w:p>
  </w:footnote>
  <w:footnote w:type="continuationNotice" w:id="1">
    <w:p w14:paraId="43B68586" w14:textId="77777777" w:rsidR="009B4C54" w:rsidRDefault="009B4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0A12" w14:textId="0EBCC808" w:rsidR="001C71C9" w:rsidRDefault="001C71C9" w:rsidP="00EF2CD2">
    <w:pPr>
      <w:jc w:val="center"/>
      <w:rPr>
        <w:rFonts w:ascii="Eras Bold ITC" w:hAnsi="Eras Bold ITC"/>
        <w:color w:val="215FAC" w:themeColor="text2"/>
        <w:sz w:val="56"/>
      </w:rPr>
    </w:pPr>
    <w:r>
      <w:rPr>
        <w:rFonts w:ascii="Eras Bold ITC" w:hAnsi="Eras Bold ITC"/>
        <w:noProof/>
        <w:color w:val="215FAC" w:themeColor="text2"/>
        <w:sz w:val="56"/>
      </w:rPr>
      <w:drawing>
        <wp:inline distT="0" distB="0" distL="0" distR="0" wp14:anchorId="0E313167" wp14:editId="3E3C8BEB">
          <wp:extent cx="5943600" cy="5804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84E02" w14:textId="4C836E1C" w:rsidR="001C71C9" w:rsidRPr="001C71C9" w:rsidRDefault="001C71C9" w:rsidP="00EF2CD2">
    <w:pPr>
      <w:jc w:val="center"/>
      <w:rPr>
        <w:rFonts w:ascii="Eras Bold ITC" w:hAnsi="Eras Bold ITC"/>
        <w:color w:val="215FAC" w:themeColor="text2"/>
        <w:sz w:val="16"/>
        <w:szCs w:val="16"/>
      </w:rPr>
    </w:pPr>
  </w:p>
  <w:p w14:paraId="433A9C15" w14:textId="44E0474D" w:rsidR="00EF2CD2" w:rsidRPr="000365F5" w:rsidRDefault="00EF2CD2" w:rsidP="00EF2CD2">
    <w:pPr>
      <w:jc w:val="center"/>
      <w:rPr>
        <w:rFonts w:ascii="Eras Medium ITC" w:hAnsi="Eras Medium ITC"/>
        <w:color w:val="184680" w:themeColor="accent6" w:themeShade="BF"/>
        <w:sz w:val="56"/>
      </w:rPr>
    </w:pPr>
    <w:r w:rsidRPr="000365F5">
      <w:rPr>
        <w:rFonts w:ascii="Eras Medium ITC" w:hAnsi="Eras Medium ITC"/>
        <w:color w:val="184680" w:themeColor="accent6" w:themeShade="BF"/>
        <w:sz w:val="56"/>
      </w:rPr>
      <w:t xml:space="preserve">NASA STEM Workshop </w:t>
    </w:r>
  </w:p>
  <w:p w14:paraId="340370DC" w14:textId="59AE2689" w:rsidR="007F59FC" w:rsidRPr="009B7D82" w:rsidRDefault="00EF2CD2" w:rsidP="009B7D82">
    <w:pPr>
      <w:jc w:val="center"/>
      <w:rPr>
        <w:rFonts w:ascii="Eras Medium ITC" w:hAnsi="Eras Medium ITC"/>
        <w:noProof/>
        <w:sz w:val="36"/>
      </w:rPr>
    </w:pPr>
    <w:r w:rsidRPr="00EF2CD2">
      <w:rPr>
        <w:rFonts w:ascii="Eras Medium ITC" w:hAnsi="Eras Medium ITC"/>
        <w:sz w:val="44"/>
      </w:rPr>
      <w:t>Agenda</w:t>
    </w:r>
    <w:r w:rsidRPr="00EF2CD2">
      <w:rPr>
        <w:rFonts w:ascii="Eras Medium ITC" w:hAnsi="Eras Medium ITC"/>
        <w:noProof/>
        <w:sz w:val="36"/>
      </w:rPr>
      <w:t xml:space="preserve"> </w:t>
    </w:r>
    <w:r w:rsidR="005D3530" w:rsidRPr="005D3530">
      <w:rPr>
        <w:rFonts w:ascii="Eras Medium ITC" w:hAnsi="Eras Medium ITC"/>
        <w:noProof/>
        <w:sz w:val="44"/>
      </w:rPr>
      <w:t xml:space="preserve">Template </w:t>
    </w:r>
  </w:p>
  <w:p w14:paraId="26F82B19" w14:textId="32631BFA" w:rsidR="007F59FC" w:rsidRPr="00C45663" w:rsidRDefault="004A52E3" w:rsidP="007F59FC">
    <w:pPr>
      <w:jc w:val="center"/>
      <w:rPr>
        <w:rFonts w:ascii="Eras Medium ITC" w:hAnsi="Eras Medium ITC"/>
        <w:i/>
        <w:noProof/>
        <w:color w:val="FF0000"/>
        <w:sz w:val="28"/>
      </w:rPr>
    </w:pPr>
    <w:r w:rsidRPr="00C45663">
      <w:rPr>
        <w:rFonts w:ascii="Eras Medium ITC" w:hAnsi="Eras Medium ITC"/>
        <w:i/>
        <w:noProof/>
        <w:color w:val="FF0000"/>
        <w:sz w:val="28"/>
      </w:rPr>
      <w:t>DATE</w:t>
    </w:r>
    <w:r w:rsidR="00173C7D" w:rsidRPr="00C45663">
      <w:rPr>
        <w:rFonts w:ascii="Eras Medium ITC" w:hAnsi="Eras Medium ITC"/>
        <w:i/>
        <w:noProof/>
        <w:color w:val="FF0000"/>
        <w:sz w:val="28"/>
      </w:rPr>
      <w:t xml:space="preserve"> </w:t>
    </w:r>
  </w:p>
  <w:p w14:paraId="3768F0D3" w14:textId="1F3502AA" w:rsidR="007F59FC" w:rsidRPr="00C45663" w:rsidRDefault="004A52E3" w:rsidP="007F59FC">
    <w:pPr>
      <w:jc w:val="center"/>
      <w:rPr>
        <w:rFonts w:ascii="Eras Medium ITC" w:hAnsi="Eras Medium ITC"/>
        <w:i/>
        <w:noProof/>
        <w:color w:val="FF0000"/>
        <w:sz w:val="28"/>
      </w:rPr>
    </w:pPr>
    <w:r w:rsidRPr="00C45663">
      <w:rPr>
        <w:rFonts w:ascii="Eras Medium ITC" w:hAnsi="Eras Medium ITC"/>
        <w:i/>
        <w:noProof/>
        <w:color w:val="FF0000"/>
        <w:sz w:val="28"/>
      </w:rPr>
      <w:t xml:space="preserve">LOCATION </w:t>
    </w:r>
  </w:p>
  <w:p w14:paraId="26194066" w14:textId="58DAB9D8" w:rsidR="00EF2CD2" w:rsidRPr="001C71C9" w:rsidRDefault="00EF2CD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0AC85A"/>
    <w:multiLevelType w:val="hybridMultilevel"/>
    <w:tmpl w:val="92F7FA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68F238"/>
    <w:multiLevelType w:val="hybridMultilevel"/>
    <w:tmpl w:val="126E0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63FD16"/>
    <w:multiLevelType w:val="hybridMultilevel"/>
    <w:tmpl w:val="58DE3E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2696C4"/>
    <w:multiLevelType w:val="hybridMultilevel"/>
    <w:tmpl w:val="C79636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9655BE"/>
    <w:multiLevelType w:val="hybridMultilevel"/>
    <w:tmpl w:val="40428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8DE88"/>
    <w:multiLevelType w:val="hybridMultilevel"/>
    <w:tmpl w:val="C00D2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090783"/>
    <w:multiLevelType w:val="hybridMultilevel"/>
    <w:tmpl w:val="609E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FD3D2A"/>
    <w:multiLevelType w:val="hybridMultilevel"/>
    <w:tmpl w:val="6056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B4A"/>
    <w:multiLevelType w:val="hybridMultilevel"/>
    <w:tmpl w:val="577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E3C67"/>
    <w:multiLevelType w:val="hybridMultilevel"/>
    <w:tmpl w:val="D5663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9070A"/>
    <w:multiLevelType w:val="hybridMultilevel"/>
    <w:tmpl w:val="5426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00A3A"/>
    <w:multiLevelType w:val="hybridMultilevel"/>
    <w:tmpl w:val="49023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C30C4E"/>
    <w:multiLevelType w:val="hybridMultilevel"/>
    <w:tmpl w:val="7ABCFD28"/>
    <w:lvl w:ilvl="0" w:tplc="A7C0EE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F3C2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84263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190B7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2CCC2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ADCB6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FC0E4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D4CF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1CA9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041F2"/>
    <w:multiLevelType w:val="hybridMultilevel"/>
    <w:tmpl w:val="6792C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441389"/>
    <w:multiLevelType w:val="hybridMultilevel"/>
    <w:tmpl w:val="460AB7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47B2FD3"/>
    <w:multiLevelType w:val="hybridMultilevel"/>
    <w:tmpl w:val="ED381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CA258B"/>
    <w:multiLevelType w:val="hybridMultilevel"/>
    <w:tmpl w:val="131A2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F735B"/>
    <w:multiLevelType w:val="hybridMultilevel"/>
    <w:tmpl w:val="19405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D87335"/>
    <w:multiLevelType w:val="hybridMultilevel"/>
    <w:tmpl w:val="31724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F62344"/>
    <w:multiLevelType w:val="hybridMultilevel"/>
    <w:tmpl w:val="256E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E61B4"/>
    <w:multiLevelType w:val="hybridMultilevel"/>
    <w:tmpl w:val="1FB25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112ABB"/>
    <w:multiLevelType w:val="hybridMultilevel"/>
    <w:tmpl w:val="ECA03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F69C1"/>
    <w:multiLevelType w:val="hybridMultilevel"/>
    <w:tmpl w:val="C15A07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20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0"/>
  </w:num>
  <w:num w:numId="20">
    <w:abstractNumId w:val="22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52"/>
    <w:rsid w:val="000166EA"/>
    <w:rsid w:val="00021DDB"/>
    <w:rsid w:val="0002229F"/>
    <w:rsid w:val="00035C6B"/>
    <w:rsid w:val="000365F5"/>
    <w:rsid w:val="00036B62"/>
    <w:rsid w:val="00046265"/>
    <w:rsid w:val="000B6635"/>
    <w:rsid w:val="000C4DC6"/>
    <w:rsid w:val="000D7753"/>
    <w:rsid w:val="00131EAC"/>
    <w:rsid w:val="00166EC3"/>
    <w:rsid w:val="00173C7D"/>
    <w:rsid w:val="001A11F9"/>
    <w:rsid w:val="001B34A6"/>
    <w:rsid w:val="001C71C9"/>
    <w:rsid w:val="002157FC"/>
    <w:rsid w:val="00236917"/>
    <w:rsid w:val="002A2108"/>
    <w:rsid w:val="002A408B"/>
    <w:rsid w:val="002A5B93"/>
    <w:rsid w:val="002D6C52"/>
    <w:rsid w:val="002E396F"/>
    <w:rsid w:val="00301D39"/>
    <w:rsid w:val="00323084"/>
    <w:rsid w:val="00350C01"/>
    <w:rsid w:val="003621C0"/>
    <w:rsid w:val="00372C32"/>
    <w:rsid w:val="003753E8"/>
    <w:rsid w:val="003870DD"/>
    <w:rsid w:val="003D1FCD"/>
    <w:rsid w:val="003E703D"/>
    <w:rsid w:val="004155EC"/>
    <w:rsid w:val="00426D8A"/>
    <w:rsid w:val="004471D3"/>
    <w:rsid w:val="004764F7"/>
    <w:rsid w:val="00493654"/>
    <w:rsid w:val="004A52E3"/>
    <w:rsid w:val="004E3C36"/>
    <w:rsid w:val="0053256C"/>
    <w:rsid w:val="00572A69"/>
    <w:rsid w:val="005911A4"/>
    <w:rsid w:val="005D3530"/>
    <w:rsid w:val="00616FAD"/>
    <w:rsid w:val="00654E02"/>
    <w:rsid w:val="00655EE3"/>
    <w:rsid w:val="00662DB4"/>
    <w:rsid w:val="0067199C"/>
    <w:rsid w:val="00675C9A"/>
    <w:rsid w:val="006A0CD8"/>
    <w:rsid w:val="006B40BC"/>
    <w:rsid w:val="006E1C48"/>
    <w:rsid w:val="007518EC"/>
    <w:rsid w:val="00752223"/>
    <w:rsid w:val="00756996"/>
    <w:rsid w:val="00785F55"/>
    <w:rsid w:val="007F3F17"/>
    <w:rsid w:val="007F59FC"/>
    <w:rsid w:val="008059E5"/>
    <w:rsid w:val="008132E1"/>
    <w:rsid w:val="0081662E"/>
    <w:rsid w:val="00833931"/>
    <w:rsid w:val="008B4046"/>
    <w:rsid w:val="008F7814"/>
    <w:rsid w:val="00905B9F"/>
    <w:rsid w:val="009B4C54"/>
    <w:rsid w:val="009B617A"/>
    <w:rsid w:val="009B7D82"/>
    <w:rsid w:val="009E564C"/>
    <w:rsid w:val="00A00F7C"/>
    <w:rsid w:val="00A45FAB"/>
    <w:rsid w:val="00A643B9"/>
    <w:rsid w:val="00AA564F"/>
    <w:rsid w:val="00AC0D3C"/>
    <w:rsid w:val="00AC5FDA"/>
    <w:rsid w:val="00AE65FC"/>
    <w:rsid w:val="00B10581"/>
    <w:rsid w:val="00B84CEE"/>
    <w:rsid w:val="00BB055F"/>
    <w:rsid w:val="00BE7EB7"/>
    <w:rsid w:val="00C07F19"/>
    <w:rsid w:val="00C300A8"/>
    <w:rsid w:val="00C45663"/>
    <w:rsid w:val="00C62034"/>
    <w:rsid w:val="00C7534D"/>
    <w:rsid w:val="00C866D2"/>
    <w:rsid w:val="00CD1B5A"/>
    <w:rsid w:val="00CF7347"/>
    <w:rsid w:val="00D05522"/>
    <w:rsid w:val="00D3229E"/>
    <w:rsid w:val="00D37F4C"/>
    <w:rsid w:val="00E17B30"/>
    <w:rsid w:val="00E35EB3"/>
    <w:rsid w:val="00E85EC6"/>
    <w:rsid w:val="00E94E6B"/>
    <w:rsid w:val="00EB4A76"/>
    <w:rsid w:val="00EC32E1"/>
    <w:rsid w:val="00ED3FB7"/>
    <w:rsid w:val="00EF2CD2"/>
    <w:rsid w:val="00F3161C"/>
    <w:rsid w:val="00F70E34"/>
    <w:rsid w:val="00F87CAB"/>
    <w:rsid w:val="00F950E8"/>
    <w:rsid w:val="00FC3EDA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4C924"/>
  <w15:docId w15:val="{2562FFDD-A6F9-47DF-BFA7-4B4BDD1A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93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A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1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A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qFormat/>
    <w:rsid w:val="000365F5"/>
    <w:rPr>
      <w:color w:val="0093D0" w:themeColor="accent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B9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5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57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F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ringhouse.starnetlibraries.org/143-universe-of-stories" TargetMode="External"/><Relationship Id="rId13" Type="http://schemas.openxmlformats.org/officeDocument/2006/relationships/hyperlink" Target="https://www.pinterest.com/Star_net/" TargetMode="External"/><Relationship Id="rId18" Type="http://schemas.openxmlformats.org/officeDocument/2006/relationships/hyperlink" Target="http://www.starnetlibraries.org" TargetMode="External"/><Relationship Id="rId26" Type="http://schemas.openxmlformats.org/officeDocument/2006/relationships/hyperlink" Target="http://www.cslpread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rnetlibraries.org/resources/conferenc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lpi.usra.edu/exploration/education/exhibit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starnetlibraries.org/resources/webinar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TARNet_Project" TargetMode="External"/><Relationship Id="rId24" Type="http://schemas.openxmlformats.org/officeDocument/2006/relationships/hyperlink" Target="http://www.lpi.usra.edu/education/explor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youtube.com/starnetlibraries" TargetMode="External"/><Relationship Id="rId28" Type="http://schemas.openxmlformats.org/officeDocument/2006/relationships/hyperlink" Target="http://www.nighskynetwork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tarnetlibraries.org/universe-of-stori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ARLibraries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starnetlibraries.org/blog/" TargetMode="External"/><Relationship Id="rId27" Type="http://schemas.openxmlformats.org/officeDocument/2006/relationships/hyperlink" Target="http://www.solarsystem.nasa.gov/ssa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NASA">
      <a:dk1>
        <a:sysClr val="windowText" lastClr="000000"/>
      </a:dk1>
      <a:lt1>
        <a:srgbClr val="F9A71C"/>
      </a:lt1>
      <a:dk2>
        <a:srgbClr val="215FAC"/>
      </a:dk2>
      <a:lt2>
        <a:srgbClr val="00B6B7"/>
      </a:lt2>
      <a:accent1>
        <a:srgbClr val="0582C4"/>
      </a:accent1>
      <a:accent2>
        <a:srgbClr val="EE293E"/>
      </a:accent2>
      <a:accent3>
        <a:srgbClr val="7F7F7F"/>
      </a:accent3>
      <a:accent4>
        <a:srgbClr val="0093D0"/>
      </a:accent4>
      <a:accent5>
        <a:srgbClr val="0C2D4E"/>
      </a:accent5>
      <a:accent6>
        <a:srgbClr val="215FA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</dc:creator>
  <cp:keywords/>
  <cp:lastModifiedBy>Brooks Mitchell</cp:lastModifiedBy>
  <cp:revision>8</cp:revision>
  <dcterms:created xsi:type="dcterms:W3CDTF">2019-01-28T23:21:00Z</dcterms:created>
  <dcterms:modified xsi:type="dcterms:W3CDTF">2019-01-28T23:27:00Z</dcterms:modified>
</cp:coreProperties>
</file>